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C" w:rsidRDefault="007C38FC" w:rsidP="007C38FC">
      <w:pPr>
        <w:jc w:val="center"/>
        <w:rPr>
          <w:b/>
          <w:szCs w:val="26"/>
        </w:rPr>
      </w:pPr>
    </w:p>
    <w:p w:rsidR="007C38FC" w:rsidRDefault="007C38FC" w:rsidP="007C38FC">
      <w:pPr>
        <w:tabs>
          <w:tab w:val="left" w:pos="3045"/>
          <w:tab w:val="center" w:pos="4677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(</w:t>
      </w:r>
      <w:r w:rsidR="009E7E2C">
        <w:rPr>
          <w:b/>
          <w:sz w:val="44"/>
          <w:szCs w:val="44"/>
        </w:rPr>
        <w:t>04</w:t>
      </w:r>
      <w:r>
        <w:rPr>
          <w:b/>
          <w:sz w:val="44"/>
          <w:szCs w:val="44"/>
        </w:rPr>
        <w:t>)        (</w:t>
      </w:r>
      <w:r w:rsidR="00E13418">
        <w:rPr>
          <w:b/>
          <w:sz w:val="44"/>
          <w:szCs w:val="44"/>
        </w:rPr>
        <w:t>0</w:t>
      </w:r>
      <w:bookmarkStart w:id="0" w:name="_GoBack"/>
      <w:bookmarkEnd w:id="0"/>
      <w:r w:rsidR="009E7E2C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)</w:t>
      </w:r>
    </w:p>
    <w:p w:rsidR="007C38FC" w:rsidRDefault="007C38FC" w:rsidP="007C38FC">
      <w:pPr>
        <w:tabs>
          <w:tab w:val="left" w:pos="4185"/>
        </w:tabs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</w:rPr>
        <w:t>(месяц)      (номер)</w:t>
      </w:r>
    </w:p>
    <w:p w:rsidR="007C38FC" w:rsidRDefault="007C38FC" w:rsidP="007C38FC">
      <w:pPr>
        <w:tabs>
          <w:tab w:val="left" w:pos="4185"/>
        </w:tabs>
        <w:jc w:val="center"/>
        <w:rPr>
          <w:sz w:val="36"/>
          <w:szCs w:val="36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ВЕСТНИК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МУНИЦИПАЛЬНЫХ ПРАВОВЫХ АКТОВ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Евстратовского сельского поселения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9E7E2C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02.04.2021</w:t>
      </w:r>
      <w:r w:rsidR="007C38FC">
        <w:rPr>
          <w:b/>
          <w:sz w:val="40"/>
          <w:szCs w:val="40"/>
        </w:rPr>
        <w:t>г.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народных депутатов Евстратовского сельского поселения 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11116C" w:rsidRDefault="0011116C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tbl>
      <w:tblPr>
        <w:tblW w:w="0" w:type="auto"/>
        <w:tblCellSpacing w:w="0" w:type="dxa"/>
        <w:tblLook w:val="04A0"/>
      </w:tblPr>
      <w:tblGrid>
        <w:gridCol w:w="4130"/>
        <w:gridCol w:w="3219"/>
        <w:gridCol w:w="2035"/>
      </w:tblGrid>
      <w:tr w:rsidR="0067454C" w:rsidTr="0067454C">
        <w:trPr>
          <w:trHeight w:val="31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color w:val="000000"/>
              </w:rPr>
            </w:pPr>
          </w:p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Сведения</w:t>
            </w:r>
          </w:p>
        </w:tc>
      </w:tr>
      <w:tr w:rsidR="0067454C" w:rsidTr="0067454C">
        <w:trPr>
          <w:trHeight w:val="130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 численности муниципальных служащих, а так же работников муниципальных учреждений Евстратовского сельского поселения с указанием фактичес</w:t>
            </w:r>
            <w:r w:rsidR="009E7E2C">
              <w:rPr>
                <w:color w:val="000000"/>
              </w:rPr>
              <w:t>ких затрат на их содержание за 1 квартал 2021</w:t>
            </w:r>
            <w:r>
              <w:rPr>
                <w:color w:val="000000"/>
              </w:rPr>
              <w:t xml:space="preserve"> года</w:t>
            </w:r>
          </w:p>
        </w:tc>
      </w:tr>
      <w:tr w:rsidR="0067454C" w:rsidTr="0067454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Администрация Евстратовского сельского поселения</w:t>
            </w:r>
          </w:p>
        </w:tc>
      </w:tr>
      <w:tr w:rsidR="0067454C" w:rsidTr="0067454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31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73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на содержание 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шт.ед.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9E7E2C">
              <w:rPr>
                <w:rFonts w:ascii="Arial CYR" w:hAnsi="Arial CYR" w:cs="Arial CYR"/>
                <w:color w:val="000000"/>
                <w:sz w:val="20"/>
                <w:szCs w:val="20"/>
              </w:rPr>
              <w:t>73926,00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Муниципальное казенное учреждение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кльтуры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Евстратовский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культурно —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центр»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Евстратовское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сельское поселение Россошанского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 района Воронежской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на содержание 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</w:t>
            </w:r>
            <w:r w:rsidR="00B17747">
              <w:rPr>
                <w:rFonts w:ascii="Arial CYR" w:hAnsi="Arial CYR" w:cs="Arial CYR"/>
                <w:color w:val="000000"/>
                <w:sz w:val="20"/>
                <w:szCs w:val="20"/>
              </w:rPr>
              <w:t>69534,50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67454C" w:rsidRDefault="0067454C" w:rsidP="0067454C">
      <w:pPr>
        <w:ind w:firstLine="708"/>
        <w:rPr>
          <w:sz w:val="20"/>
          <w:szCs w:val="20"/>
          <w:lang w:eastAsia="zh-CN"/>
        </w:rPr>
      </w:pPr>
    </w:p>
    <w:p w:rsidR="0067454C" w:rsidRDefault="0067454C" w:rsidP="0067454C">
      <w:pPr>
        <w:ind w:firstLine="708"/>
        <w:rPr>
          <w:sz w:val="20"/>
          <w:szCs w:val="20"/>
        </w:rPr>
      </w:pPr>
    </w:p>
    <w:p w:rsidR="0067454C" w:rsidRDefault="0067454C" w:rsidP="0067454C">
      <w:pPr>
        <w:ind w:firstLine="708"/>
        <w:rPr>
          <w:sz w:val="20"/>
          <w:szCs w:val="20"/>
        </w:rPr>
      </w:pPr>
    </w:p>
    <w:p w:rsidR="0067454C" w:rsidRDefault="0067454C" w:rsidP="0067454C">
      <w:pPr>
        <w:ind w:firstLine="708"/>
        <w:rPr>
          <w:sz w:val="20"/>
          <w:szCs w:val="20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Ответственный за выпуск: глава Евстратовского сельского поселения Россошанского муниципального района Воронежской области Лобова Галина Дмитриевна.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редакции: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издателя: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типографии: 396630 Воронежская область, Россошанский район, с.Евстратовка, ул. Пролетарская, д. 2, тел. 72-5-25.</w:t>
      </w:r>
    </w:p>
    <w:p w:rsidR="003C55F2" w:rsidRPr="009C4A8F" w:rsidRDefault="00B17747" w:rsidP="00353E15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Подписано к печати: 02 апреля 2021</w:t>
      </w:r>
      <w:r w:rsidR="003C55F2" w:rsidRPr="009C4A8F">
        <w:rPr>
          <w:b/>
          <w:sz w:val="28"/>
          <w:szCs w:val="32"/>
        </w:rPr>
        <w:t xml:space="preserve"> года, </w:t>
      </w:r>
      <w:r w:rsidR="00353E15" w:rsidRPr="009C4A8F">
        <w:rPr>
          <w:b/>
          <w:sz w:val="28"/>
          <w:szCs w:val="32"/>
        </w:rPr>
        <w:t>16</w:t>
      </w:r>
      <w:r w:rsidR="003C55F2" w:rsidRPr="009C4A8F">
        <w:rPr>
          <w:b/>
          <w:sz w:val="28"/>
          <w:szCs w:val="32"/>
        </w:rPr>
        <w:t xml:space="preserve"> часов</w:t>
      </w:r>
    </w:p>
    <w:p w:rsidR="003C55F2" w:rsidRPr="003C55F2" w:rsidRDefault="003C55F2" w:rsidP="0094475E">
      <w:pPr>
        <w:jc w:val="both"/>
        <w:rPr>
          <w:b/>
          <w:sz w:val="22"/>
          <w:szCs w:val="22"/>
        </w:rPr>
      </w:pPr>
      <w:r w:rsidRPr="009C4A8F">
        <w:rPr>
          <w:b/>
          <w:sz w:val="28"/>
          <w:szCs w:val="32"/>
        </w:rPr>
        <w:t>Тираж: 50 экз.</w:t>
      </w:r>
    </w:p>
    <w:sectPr w:rsidR="003C55F2" w:rsidRPr="003C55F2" w:rsidSect="003C55F2">
      <w:pgSz w:w="11906" w:h="16838" w:code="9"/>
      <w:pgMar w:top="28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9681EC3"/>
    <w:multiLevelType w:val="hybridMultilevel"/>
    <w:tmpl w:val="D2A23A0A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5527F"/>
    <w:multiLevelType w:val="hybridMultilevel"/>
    <w:tmpl w:val="6BCE2CF4"/>
    <w:lvl w:ilvl="0" w:tplc="CABC3C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455FD3"/>
    <w:multiLevelType w:val="hybridMultilevel"/>
    <w:tmpl w:val="D0169882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A747AA3"/>
    <w:multiLevelType w:val="hybridMultilevel"/>
    <w:tmpl w:val="2B0C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6A46B1"/>
    <w:multiLevelType w:val="hybridMultilevel"/>
    <w:tmpl w:val="DC2C125C"/>
    <w:lvl w:ilvl="0" w:tplc="C94AA5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A27CAE"/>
    <w:multiLevelType w:val="hybridMultilevel"/>
    <w:tmpl w:val="F9E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D93165D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664DA5"/>
    <w:multiLevelType w:val="hybridMultilevel"/>
    <w:tmpl w:val="FC12CF3E"/>
    <w:lvl w:ilvl="0" w:tplc="C24693A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47D5B4E"/>
    <w:multiLevelType w:val="hybridMultilevel"/>
    <w:tmpl w:val="F11445C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C9320B4"/>
    <w:multiLevelType w:val="hybridMultilevel"/>
    <w:tmpl w:val="E7B6E4A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81147"/>
    <w:multiLevelType w:val="multilevel"/>
    <w:tmpl w:val="07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B7916EF"/>
    <w:multiLevelType w:val="hybridMultilevel"/>
    <w:tmpl w:val="ECE0143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E8D39C9"/>
    <w:multiLevelType w:val="hybridMultilevel"/>
    <w:tmpl w:val="3BC2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D103D"/>
    <w:multiLevelType w:val="hybridMultilevel"/>
    <w:tmpl w:val="3F44A81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424228F"/>
    <w:multiLevelType w:val="hybridMultilevel"/>
    <w:tmpl w:val="E5C427B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54E80378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A799F"/>
    <w:multiLevelType w:val="hybridMultilevel"/>
    <w:tmpl w:val="AFD03A5A"/>
    <w:lvl w:ilvl="0" w:tplc="A1BEA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484078"/>
    <w:multiLevelType w:val="hybridMultilevel"/>
    <w:tmpl w:val="E524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BD2EF5"/>
    <w:multiLevelType w:val="hybridMultilevel"/>
    <w:tmpl w:val="DC4250A2"/>
    <w:lvl w:ilvl="0" w:tplc="D16EE4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B9964D86">
      <w:numFmt w:val="none"/>
      <w:lvlText w:val=""/>
      <w:lvlJc w:val="left"/>
      <w:pPr>
        <w:tabs>
          <w:tab w:val="num" w:pos="360"/>
        </w:tabs>
      </w:pPr>
    </w:lvl>
    <w:lvl w:ilvl="2" w:tplc="942CFC9C">
      <w:numFmt w:val="none"/>
      <w:lvlText w:val=""/>
      <w:lvlJc w:val="left"/>
      <w:pPr>
        <w:tabs>
          <w:tab w:val="num" w:pos="360"/>
        </w:tabs>
      </w:pPr>
    </w:lvl>
    <w:lvl w:ilvl="3" w:tplc="B0AC242C">
      <w:numFmt w:val="none"/>
      <w:lvlText w:val=""/>
      <w:lvlJc w:val="left"/>
      <w:pPr>
        <w:tabs>
          <w:tab w:val="num" w:pos="360"/>
        </w:tabs>
      </w:pPr>
    </w:lvl>
    <w:lvl w:ilvl="4" w:tplc="2D9C12DA">
      <w:numFmt w:val="none"/>
      <w:lvlText w:val=""/>
      <w:lvlJc w:val="left"/>
      <w:pPr>
        <w:tabs>
          <w:tab w:val="num" w:pos="360"/>
        </w:tabs>
      </w:pPr>
    </w:lvl>
    <w:lvl w:ilvl="5" w:tplc="7EA052FA">
      <w:numFmt w:val="none"/>
      <w:lvlText w:val=""/>
      <w:lvlJc w:val="left"/>
      <w:pPr>
        <w:tabs>
          <w:tab w:val="num" w:pos="360"/>
        </w:tabs>
      </w:pPr>
    </w:lvl>
    <w:lvl w:ilvl="6" w:tplc="B3728AE4">
      <w:numFmt w:val="none"/>
      <w:lvlText w:val=""/>
      <w:lvlJc w:val="left"/>
      <w:pPr>
        <w:tabs>
          <w:tab w:val="num" w:pos="360"/>
        </w:tabs>
      </w:pPr>
    </w:lvl>
    <w:lvl w:ilvl="7" w:tplc="DDC09472">
      <w:numFmt w:val="none"/>
      <w:lvlText w:val=""/>
      <w:lvlJc w:val="left"/>
      <w:pPr>
        <w:tabs>
          <w:tab w:val="num" w:pos="360"/>
        </w:tabs>
      </w:pPr>
    </w:lvl>
    <w:lvl w:ilvl="8" w:tplc="5C5EDA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41078FD"/>
    <w:multiLevelType w:val="multilevel"/>
    <w:tmpl w:val="4336E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67B548B3"/>
    <w:multiLevelType w:val="hybridMultilevel"/>
    <w:tmpl w:val="62666B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7BB4A42"/>
    <w:multiLevelType w:val="hybridMultilevel"/>
    <w:tmpl w:val="F8743268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2237BBD"/>
    <w:multiLevelType w:val="hybridMultilevel"/>
    <w:tmpl w:val="53928398"/>
    <w:lvl w:ilvl="0" w:tplc="4866EC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FC6B17"/>
    <w:multiLevelType w:val="hybridMultilevel"/>
    <w:tmpl w:val="1F846FCA"/>
    <w:lvl w:ilvl="0" w:tplc="C246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20F40"/>
    <w:multiLevelType w:val="hybridMultilevel"/>
    <w:tmpl w:val="EC226FD4"/>
    <w:lvl w:ilvl="0" w:tplc="214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731393"/>
    <w:multiLevelType w:val="hybridMultilevel"/>
    <w:tmpl w:val="1E201F70"/>
    <w:lvl w:ilvl="0" w:tplc="735643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283A6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C226A34"/>
    <w:multiLevelType w:val="hybridMultilevel"/>
    <w:tmpl w:val="6ECAAFA4"/>
    <w:lvl w:ilvl="0" w:tplc="DA360BF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C7B56F5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530B7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31FB6"/>
    <w:multiLevelType w:val="hybridMultilevel"/>
    <w:tmpl w:val="37A4F6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33"/>
  </w:num>
  <w:num w:numId="8">
    <w:abstractNumId w:val="37"/>
  </w:num>
  <w:num w:numId="9">
    <w:abstractNumId w:val="25"/>
  </w:num>
  <w:num w:numId="10">
    <w:abstractNumId w:val="19"/>
  </w:num>
  <w:num w:numId="11">
    <w:abstractNumId w:val="28"/>
  </w:num>
  <w:num w:numId="12">
    <w:abstractNumId w:val="38"/>
  </w:num>
  <w:num w:numId="13">
    <w:abstractNumId w:val="14"/>
  </w:num>
  <w:num w:numId="14">
    <w:abstractNumId w:val="42"/>
  </w:num>
  <w:num w:numId="15">
    <w:abstractNumId w:val="22"/>
  </w:num>
  <w:num w:numId="16">
    <w:abstractNumId w:val="9"/>
  </w:num>
  <w:num w:numId="17">
    <w:abstractNumId w:val="31"/>
  </w:num>
  <w:num w:numId="18">
    <w:abstractNumId w:val="40"/>
  </w:num>
  <w:num w:numId="19">
    <w:abstractNumId w:val="4"/>
  </w:num>
  <w:num w:numId="20">
    <w:abstractNumId w:val="2"/>
  </w:num>
  <w:num w:numId="21">
    <w:abstractNumId w:val="41"/>
  </w:num>
  <w:num w:numId="22">
    <w:abstractNumId w:val="15"/>
  </w:num>
  <w:num w:numId="23">
    <w:abstractNumId w:val="26"/>
  </w:num>
  <w:num w:numId="24">
    <w:abstractNumId w:val="11"/>
  </w:num>
  <w:num w:numId="25">
    <w:abstractNumId w:val="35"/>
  </w:num>
  <w:num w:numId="26">
    <w:abstractNumId w:val="43"/>
  </w:num>
  <w:num w:numId="27">
    <w:abstractNumId w:val="39"/>
  </w:num>
  <w:num w:numId="28">
    <w:abstractNumId w:val="24"/>
  </w:num>
  <w:num w:numId="29">
    <w:abstractNumId w:val="27"/>
  </w:num>
  <w:num w:numId="30">
    <w:abstractNumId w:val="30"/>
  </w:num>
  <w:num w:numId="31">
    <w:abstractNumId w:val="1"/>
  </w:num>
  <w:num w:numId="32">
    <w:abstractNumId w:val="0"/>
  </w:num>
  <w:num w:numId="33">
    <w:abstractNumId w:val="36"/>
  </w:num>
  <w:num w:numId="34">
    <w:abstractNumId w:val="23"/>
  </w:num>
  <w:num w:numId="35">
    <w:abstractNumId w:val="3"/>
  </w:num>
  <w:num w:numId="36">
    <w:abstractNumId w:val="46"/>
  </w:num>
  <w:num w:numId="37">
    <w:abstractNumId w:val="20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13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5"/>
  </w:num>
  <w:num w:numId="46">
    <w:abstractNumId w:val="1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FC"/>
    <w:rsid w:val="000C7001"/>
    <w:rsid w:val="000D4D94"/>
    <w:rsid w:val="00104E9E"/>
    <w:rsid w:val="0011116C"/>
    <w:rsid w:val="001908B7"/>
    <w:rsid w:val="00260E82"/>
    <w:rsid w:val="002A5FFE"/>
    <w:rsid w:val="002E59DF"/>
    <w:rsid w:val="00353E15"/>
    <w:rsid w:val="003C55F2"/>
    <w:rsid w:val="00422D1C"/>
    <w:rsid w:val="0046082F"/>
    <w:rsid w:val="004D77B6"/>
    <w:rsid w:val="00511D0E"/>
    <w:rsid w:val="00552A69"/>
    <w:rsid w:val="005D0209"/>
    <w:rsid w:val="00607602"/>
    <w:rsid w:val="0067454C"/>
    <w:rsid w:val="0067532B"/>
    <w:rsid w:val="00750ABF"/>
    <w:rsid w:val="007C38FC"/>
    <w:rsid w:val="00804230"/>
    <w:rsid w:val="00895EBA"/>
    <w:rsid w:val="00932FCF"/>
    <w:rsid w:val="009374C8"/>
    <w:rsid w:val="0094475E"/>
    <w:rsid w:val="009C4A8F"/>
    <w:rsid w:val="009E7E2C"/>
    <w:rsid w:val="00B17747"/>
    <w:rsid w:val="00B56603"/>
    <w:rsid w:val="00B57662"/>
    <w:rsid w:val="00B62598"/>
    <w:rsid w:val="00BD6F89"/>
    <w:rsid w:val="00C027A6"/>
    <w:rsid w:val="00D10933"/>
    <w:rsid w:val="00DD5D63"/>
    <w:rsid w:val="00DF3AE5"/>
    <w:rsid w:val="00E00EC6"/>
    <w:rsid w:val="00E13418"/>
    <w:rsid w:val="00E51A95"/>
    <w:rsid w:val="00E666EC"/>
    <w:rsid w:val="00E7752F"/>
    <w:rsid w:val="00EA30A5"/>
    <w:rsid w:val="00EC2B83"/>
    <w:rsid w:val="00F31FA7"/>
    <w:rsid w:val="00F32BC5"/>
    <w:rsid w:val="00F9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52A69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56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B56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B5660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56603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6603"/>
    <w:pPr>
      <w:keepNext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qFormat/>
    <w:rsid w:val="00B56603"/>
    <w:pPr>
      <w:keepNext/>
      <w:ind w:firstLine="567"/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qFormat/>
    <w:rsid w:val="00B56603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52A6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1">
    <w:name w:val="1Орган_ПР"/>
    <w:basedOn w:val="a"/>
    <w:link w:val="12"/>
    <w:qFormat/>
    <w:rsid w:val="00552A69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52A6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a3">
    <w:name w:val="Обычный + По ширине"/>
    <w:aliases w:val="Первая строка:  0,95 см"/>
    <w:basedOn w:val="a"/>
    <w:rsid w:val="00B56603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B56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56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5660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B5660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6603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B56603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B56603"/>
    <w:rPr>
      <w:rFonts w:ascii="Arial" w:eastAsia="Times New Roman" w:hAnsi="Arial"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B5660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56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5">
    <w:name w:val="Нижний колонтитул Знак"/>
    <w:basedOn w:val="a0"/>
    <w:link w:val="a4"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6">
    <w:name w:val="page number"/>
    <w:basedOn w:val="a0"/>
    <w:rsid w:val="00B56603"/>
  </w:style>
  <w:style w:type="paragraph" w:styleId="a7">
    <w:name w:val="Body Text Indent"/>
    <w:basedOn w:val="a"/>
    <w:link w:val="a8"/>
    <w:rsid w:val="00B56603"/>
    <w:pPr>
      <w:tabs>
        <w:tab w:val="left" w:pos="360"/>
        <w:tab w:val="left" w:pos="972"/>
      </w:tabs>
      <w:ind w:firstLine="709"/>
      <w:jc w:val="both"/>
    </w:pPr>
    <w:rPr>
      <w:rFonts w:ascii="Arial" w:hAnsi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6603"/>
    <w:rPr>
      <w:rFonts w:ascii="Arial" w:eastAsia="Times New Roman" w:hAnsi="Arial" w:cs="Times New Roman"/>
      <w:sz w:val="28"/>
      <w:szCs w:val="28"/>
      <w:lang w:eastAsia="ru-RU"/>
    </w:rPr>
  </w:style>
  <w:style w:type="paragraph" w:styleId="a9">
    <w:name w:val="Normal (Web)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B56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B56603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B56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66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56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56603"/>
    <w:pPr>
      <w:spacing w:after="120"/>
      <w:ind w:left="283" w:firstLine="567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6603"/>
    <w:rPr>
      <w:rFonts w:ascii="Arial" w:eastAsia="Times New Roman" w:hAnsi="Arial" w:cs="Times New Roman"/>
      <w:sz w:val="16"/>
      <w:szCs w:val="16"/>
      <w:lang w:eastAsia="ru-RU"/>
    </w:rPr>
  </w:style>
  <w:style w:type="paragraph" w:styleId="ab">
    <w:name w:val="Body Text"/>
    <w:aliases w:val="Заг1,BO,ID,body indent,ändrad,EHPT,Body Text2"/>
    <w:basedOn w:val="a"/>
    <w:link w:val="ac"/>
    <w:rsid w:val="00B56603"/>
    <w:pPr>
      <w:spacing w:after="120"/>
      <w:ind w:firstLine="567"/>
      <w:jc w:val="both"/>
    </w:pPr>
  </w:style>
  <w:style w:type="character" w:customStyle="1" w:styleId="ac">
    <w:name w:val="Основной текст Знак"/>
    <w:aliases w:val="Заг1 Знак,BO Знак,ID Знак,body indent Знак,ändrad Знак,EHPT Знак,Body Text2 Знак"/>
    <w:basedOn w:val="a0"/>
    <w:link w:val="ab"/>
    <w:rsid w:val="00B5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 пункта"/>
    <w:basedOn w:val="a"/>
    <w:rsid w:val="00B56603"/>
    <w:pPr>
      <w:tabs>
        <w:tab w:val="num" w:pos="2471"/>
      </w:tabs>
      <w:ind w:firstLine="709"/>
      <w:jc w:val="both"/>
    </w:pPr>
    <w:rPr>
      <w:rFonts w:ascii="Arial" w:hAnsi="Arial"/>
      <w:sz w:val="26"/>
    </w:rPr>
  </w:style>
  <w:style w:type="paragraph" w:customStyle="1" w:styleId="ae">
    <w:name w:val="Н подпункт"/>
    <w:basedOn w:val="ad"/>
    <w:rsid w:val="00B56603"/>
    <w:pPr>
      <w:tabs>
        <w:tab w:val="clear" w:pos="2471"/>
      </w:tabs>
      <w:ind w:left="1260" w:firstLine="0"/>
    </w:pPr>
  </w:style>
  <w:style w:type="paragraph" w:styleId="13">
    <w:name w:val="toc 1"/>
    <w:basedOn w:val="a"/>
    <w:next w:val="a"/>
    <w:autoRedefine/>
    <w:uiPriority w:val="39"/>
    <w:rsid w:val="00B56603"/>
    <w:pPr>
      <w:tabs>
        <w:tab w:val="right" w:leader="dot" w:pos="9344"/>
      </w:tabs>
      <w:ind w:firstLine="567"/>
      <w:jc w:val="both"/>
    </w:pPr>
    <w:rPr>
      <w:rFonts w:ascii="Arial" w:hAnsi="Arial"/>
      <w:b/>
      <w:noProof/>
      <w:sz w:val="26"/>
    </w:rPr>
  </w:style>
  <w:style w:type="paragraph" w:styleId="21">
    <w:name w:val="toc 2"/>
    <w:basedOn w:val="a"/>
    <w:next w:val="a"/>
    <w:autoRedefine/>
    <w:uiPriority w:val="39"/>
    <w:rsid w:val="00B56603"/>
    <w:pPr>
      <w:ind w:left="240" w:firstLine="567"/>
      <w:jc w:val="both"/>
    </w:pPr>
    <w:rPr>
      <w:rFonts w:ascii="Arial" w:hAnsi="Arial"/>
      <w:sz w:val="26"/>
    </w:rPr>
  </w:style>
  <w:style w:type="paragraph" w:styleId="33">
    <w:name w:val="toc 3"/>
    <w:basedOn w:val="a"/>
    <w:next w:val="a"/>
    <w:autoRedefine/>
    <w:uiPriority w:val="39"/>
    <w:rsid w:val="00B56603"/>
    <w:pPr>
      <w:tabs>
        <w:tab w:val="right" w:leader="dot" w:pos="9390"/>
      </w:tabs>
      <w:ind w:right="-285" w:firstLine="567"/>
      <w:jc w:val="both"/>
    </w:pPr>
    <w:rPr>
      <w:rFonts w:ascii="Arial" w:hAnsi="Arial"/>
      <w:sz w:val="26"/>
    </w:rPr>
  </w:style>
  <w:style w:type="paragraph" w:customStyle="1" w:styleId="newsshowstyle">
    <w:name w:val="news_show_style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styleId="af">
    <w:name w:val="footnote text"/>
    <w:basedOn w:val="a"/>
    <w:link w:val="af0"/>
    <w:semiHidden/>
    <w:rsid w:val="00B56603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56603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semiHidden/>
    <w:rsid w:val="00B56603"/>
    <w:rPr>
      <w:vertAlign w:val="superscript"/>
    </w:rPr>
  </w:style>
  <w:style w:type="table" w:styleId="af2">
    <w:name w:val="Table Grid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56603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B56603"/>
    <w:pPr>
      <w:keepLines/>
      <w:widowControl w:val="0"/>
      <w:ind w:left="709" w:hanging="284"/>
      <w:jc w:val="both"/>
    </w:pPr>
    <w:rPr>
      <w:rFonts w:ascii="Peterburg" w:hAnsi="Peterburg" w:cs="Peterburg"/>
      <w:sz w:val="26"/>
    </w:rPr>
  </w:style>
  <w:style w:type="paragraph" w:customStyle="1" w:styleId="Iauiue">
    <w:name w:val="Iau?iue"/>
    <w:rsid w:val="00B566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rsid w:val="00B56603"/>
    <w:pPr>
      <w:widowControl w:val="0"/>
      <w:ind w:firstLine="720"/>
      <w:jc w:val="both"/>
    </w:pPr>
    <w:rPr>
      <w:rFonts w:ascii="Arial" w:hAnsi="Arial"/>
      <w:b/>
      <w:bCs/>
      <w:color w:val="000000"/>
      <w:sz w:val="26"/>
      <w:lang w:val="en-US"/>
    </w:rPr>
  </w:style>
  <w:style w:type="paragraph" w:customStyle="1" w:styleId="caaieiaie2">
    <w:name w:val="caaieiaie 2"/>
    <w:basedOn w:val="Iauiue"/>
    <w:next w:val="Iauiue"/>
    <w:rsid w:val="00B5660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3">
    <w:name w:val="Îñíîâíîé òåêñò"/>
    <w:basedOn w:val="a"/>
    <w:rsid w:val="00B56603"/>
    <w:pPr>
      <w:widowControl w:val="0"/>
      <w:tabs>
        <w:tab w:val="left" w:leader="dot" w:pos="9072"/>
      </w:tabs>
      <w:ind w:firstLine="567"/>
      <w:jc w:val="both"/>
    </w:pPr>
    <w:rPr>
      <w:rFonts w:ascii="Arial" w:hAnsi="Arial"/>
      <w:b/>
      <w:bCs/>
      <w:sz w:val="26"/>
    </w:rPr>
  </w:style>
  <w:style w:type="paragraph" w:customStyle="1" w:styleId="Iniiaiieoaenonionooiii2">
    <w:name w:val="Iniiaiie oaeno n ionooiii 2"/>
    <w:basedOn w:val="Iauiue"/>
    <w:rsid w:val="00B56603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rsid w:val="00B56603"/>
    <w:pPr>
      <w:widowControl w:val="0"/>
      <w:suppressAutoHyphens/>
      <w:spacing w:after="120"/>
      <w:ind w:firstLine="567"/>
      <w:jc w:val="both"/>
    </w:pPr>
    <w:rPr>
      <w:rFonts w:ascii="Arial" w:hAnsi="Arial"/>
      <w:color w:val="000000"/>
      <w:sz w:val="16"/>
      <w:szCs w:val="16"/>
      <w:lang w:val="en-US" w:eastAsia="en-US"/>
    </w:rPr>
  </w:style>
  <w:style w:type="character" w:customStyle="1" w:styleId="35">
    <w:name w:val="Основной текст 3 Знак"/>
    <w:basedOn w:val="a0"/>
    <w:link w:val="34"/>
    <w:rsid w:val="00B56603"/>
    <w:rPr>
      <w:rFonts w:ascii="Arial" w:eastAsia="Times New Roman" w:hAnsi="Arial" w:cs="Times New Roman"/>
      <w:color w:val="000000"/>
      <w:sz w:val="16"/>
      <w:szCs w:val="16"/>
      <w:lang w:val="en-US"/>
    </w:rPr>
  </w:style>
  <w:style w:type="paragraph" w:customStyle="1" w:styleId="110">
    <w:name w:val="Знак1 Знак Знак Знак1"/>
    <w:basedOn w:val="a"/>
    <w:rsid w:val="00B56603"/>
    <w:pPr>
      <w:spacing w:after="160" w:line="240" w:lineRule="exact"/>
      <w:ind w:firstLine="567"/>
      <w:jc w:val="both"/>
    </w:pPr>
    <w:rPr>
      <w:rFonts w:ascii="Verdana" w:hAnsi="Verdana" w:cs="Verdana"/>
      <w:sz w:val="26"/>
      <w:lang w:val="en-US" w:eastAsia="en-US"/>
    </w:rPr>
  </w:style>
  <w:style w:type="paragraph" w:customStyle="1" w:styleId="2-11">
    <w:name w:val="содержание2-11"/>
    <w:basedOn w:val="a"/>
    <w:rsid w:val="00B56603"/>
    <w:pPr>
      <w:spacing w:after="60"/>
      <w:ind w:firstLine="567"/>
      <w:jc w:val="both"/>
    </w:pPr>
    <w:rPr>
      <w:rFonts w:ascii="Arial" w:hAnsi="Arial"/>
      <w:sz w:val="26"/>
    </w:rPr>
  </w:style>
  <w:style w:type="paragraph" w:styleId="af4">
    <w:name w:val="header"/>
    <w:basedOn w:val="a"/>
    <w:link w:val="af5"/>
    <w:semiHidden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f5">
    <w:name w:val="Верхний колонтитул Знак"/>
    <w:basedOn w:val="a0"/>
    <w:link w:val="af4"/>
    <w:semiHidden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f6">
    <w:name w:val="Hyperlink"/>
    <w:rsid w:val="00B56603"/>
    <w:rPr>
      <w:color w:val="0000FF"/>
      <w:u w:val="none"/>
    </w:rPr>
  </w:style>
  <w:style w:type="paragraph" w:customStyle="1" w:styleId="ConsPlusCell">
    <w:name w:val="ConsPlusCell"/>
    <w:uiPriority w:val="99"/>
    <w:rsid w:val="00B56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56603"/>
    <w:rPr>
      <w:rFonts w:ascii="Tahoma" w:eastAsia="Times New Roman" w:hAnsi="Tahoma" w:cs="Times New Roman"/>
      <w:sz w:val="16"/>
      <w:szCs w:val="16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"/>
    <w:link w:val="10950"/>
    <w:rsid w:val="00B56603"/>
    <w:pPr>
      <w:ind w:firstLine="539"/>
      <w:jc w:val="both"/>
    </w:pPr>
    <w:rPr>
      <w:rFonts w:ascii="Arial" w:eastAsia="Calibri" w:hAnsi="Arial"/>
      <w:color w:val="000000"/>
      <w:kern w:val="24"/>
      <w:sz w:val="26"/>
      <w:lang w:eastAsia="en-US"/>
    </w:rPr>
  </w:style>
  <w:style w:type="character" w:customStyle="1" w:styleId="WW8Num10z0">
    <w:name w:val="WW8Num10z0"/>
    <w:rsid w:val="00B56603"/>
    <w:rPr>
      <w:color w:val="auto"/>
    </w:rPr>
  </w:style>
  <w:style w:type="paragraph" w:styleId="23">
    <w:name w:val="Body Text 2"/>
    <w:basedOn w:val="a"/>
    <w:link w:val="24"/>
    <w:rsid w:val="00B56603"/>
    <w:pPr>
      <w:spacing w:after="120" w:line="480" w:lineRule="auto"/>
      <w:ind w:firstLine="567"/>
      <w:jc w:val="both"/>
    </w:pPr>
  </w:style>
  <w:style w:type="character" w:customStyle="1" w:styleId="24">
    <w:name w:val="Основной текст 2 Знак"/>
    <w:basedOn w:val="a0"/>
    <w:link w:val="23"/>
    <w:rsid w:val="00B56603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56603"/>
    <w:pPr>
      <w:spacing w:before="100" w:after="100"/>
      <w:ind w:firstLine="567"/>
      <w:jc w:val="both"/>
    </w:pPr>
    <w:rPr>
      <w:rFonts w:ascii="Arial" w:hAnsi="Arial"/>
      <w:sz w:val="26"/>
      <w:szCs w:val="20"/>
    </w:rPr>
  </w:style>
  <w:style w:type="paragraph" w:styleId="af9">
    <w:name w:val="Balloon Text"/>
    <w:basedOn w:val="a"/>
    <w:link w:val="afa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56603"/>
    <w:rPr>
      <w:rFonts w:ascii="Tahoma" w:eastAsia="Times New Roman" w:hAnsi="Tahoma" w:cs="Times New Roman"/>
      <w:sz w:val="16"/>
      <w:szCs w:val="16"/>
    </w:rPr>
  </w:style>
  <w:style w:type="paragraph" w:styleId="afb">
    <w:name w:val="List Paragraph"/>
    <w:basedOn w:val="a"/>
    <w:uiPriority w:val="34"/>
    <w:qFormat/>
    <w:rsid w:val="00B56603"/>
    <w:pPr>
      <w:ind w:left="720" w:firstLine="567"/>
      <w:contextualSpacing/>
      <w:jc w:val="both"/>
    </w:pPr>
    <w:rPr>
      <w:rFonts w:ascii="Arial" w:hAnsi="Arial"/>
      <w:sz w:val="26"/>
    </w:rPr>
  </w:style>
  <w:style w:type="character" w:styleId="HTML1">
    <w:name w:val="HTML Variable"/>
    <w:aliases w:val="!Ссылки в документе"/>
    <w:rsid w:val="00B566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B56603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rsid w:val="00B5660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B566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6603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56603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5660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25">
    <w:name w:val="2Название"/>
    <w:basedOn w:val="a"/>
    <w:link w:val="26"/>
    <w:qFormat/>
    <w:rsid w:val="00B56603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6">
    <w:name w:val="2Название Знак"/>
    <w:link w:val="25"/>
    <w:rsid w:val="00B56603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36">
    <w:name w:val="3Приложение"/>
    <w:basedOn w:val="a"/>
    <w:link w:val="37"/>
    <w:qFormat/>
    <w:rsid w:val="00B5660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7">
    <w:name w:val="3Приложение Знак"/>
    <w:link w:val="36"/>
    <w:rsid w:val="00B56603"/>
    <w:rPr>
      <w:rFonts w:ascii="Arial" w:eastAsia="Times New Roman" w:hAnsi="Arial" w:cs="Times New Roman"/>
      <w:sz w:val="26"/>
      <w:szCs w:val="28"/>
    </w:rPr>
  </w:style>
  <w:style w:type="table" w:customStyle="1" w:styleId="41">
    <w:name w:val="4Таблица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e">
    <w:name w:val="Title"/>
    <w:basedOn w:val="a"/>
    <w:link w:val="aff"/>
    <w:qFormat/>
    <w:rsid w:val="00B56603"/>
    <w:pPr>
      <w:ind w:firstLine="567"/>
      <w:jc w:val="center"/>
    </w:pPr>
    <w:rPr>
      <w:rFonts w:ascii="Arial" w:hAnsi="Arial"/>
      <w:b/>
      <w:sz w:val="26"/>
    </w:rPr>
  </w:style>
  <w:style w:type="character" w:customStyle="1" w:styleId="aff">
    <w:name w:val="Название Знак"/>
    <w:basedOn w:val="a0"/>
    <w:link w:val="afe"/>
    <w:rsid w:val="00B56603"/>
    <w:rPr>
      <w:rFonts w:ascii="Arial" w:eastAsia="Times New Roman" w:hAnsi="Arial" w:cs="Times New Roman"/>
      <w:b/>
      <w:sz w:val="26"/>
      <w:szCs w:val="24"/>
    </w:rPr>
  </w:style>
  <w:style w:type="paragraph" w:customStyle="1" w:styleId="4-">
    <w:name w:val="4Таблица-Т"/>
    <w:basedOn w:val="36"/>
    <w:qFormat/>
    <w:rsid w:val="00B56603"/>
    <w:pPr>
      <w:ind w:left="0"/>
    </w:pPr>
    <w:rPr>
      <w:sz w:val="22"/>
    </w:rPr>
  </w:style>
  <w:style w:type="paragraph" w:styleId="aff0">
    <w:name w:val="caption"/>
    <w:basedOn w:val="a"/>
    <w:next w:val="a"/>
    <w:qFormat/>
    <w:rsid w:val="00B56603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B5660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950">
    <w:name w:val="1 Основной текст 0;95 ПК;А. Основной текст 0 Знак Знак"/>
    <w:basedOn w:val="a0"/>
    <w:link w:val="0"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ConsPlusNormal0">
    <w:name w:val="ConsPlusNormal Знак"/>
    <w:basedOn w:val="a0"/>
    <w:link w:val="ConsPlusNormal"/>
    <w:rsid w:val="00B566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">
    <w:name w:val="Основной текст 0 Знак"/>
    <w:aliases w:val="95 ПК Знак,А. Основной текст 0 Знак"/>
    <w:locked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blk">
    <w:name w:val="blk"/>
    <w:basedOn w:val="a0"/>
    <w:rsid w:val="00B56603"/>
  </w:style>
  <w:style w:type="paragraph" w:customStyle="1" w:styleId="aff1">
    <w:name w:val="Обычный.Название подразделения"/>
    <w:rsid w:val="00B5660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28</cp:revision>
  <cp:lastPrinted>2020-12-29T09:14:00Z</cp:lastPrinted>
  <dcterms:created xsi:type="dcterms:W3CDTF">2018-01-18T09:55:00Z</dcterms:created>
  <dcterms:modified xsi:type="dcterms:W3CDTF">2021-04-06T09:24:00Z</dcterms:modified>
</cp:coreProperties>
</file>